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9E" w:rsidRDefault="00AD15D1">
      <w:pPr>
        <w:pStyle w:val="Standard"/>
        <w:spacing w:after="150" w:line="240" w:lineRule="auto"/>
        <w:jc w:val="center"/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732679" cy="1935719"/>
            <wp:effectExtent l="0" t="0" r="0" b="0"/>
            <wp:wrapSquare wrapText="bothSides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2679" cy="193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2160000" cy="1748519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74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inline distT="0" distB="0" distL="0" distR="0">
            <wp:extent cx="1733039" cy="1936080"/>
            <wp:effectExtent l="0" t="0" r="0" b="0"/>
            <wp:docPr id="3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039" cy="19360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               </w:t>
      </w:r>
      <w:r>
        <w:rPr>
          <w:noProof/>
          <w:lang w:eastAsia="nl-BE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4262040</wp:posOffset>
            </wp:positionH>
            <wp:positionV relativeFrom="paragraph">
              <wp:posOffset>113760</wp:posOffset>
            </wp:positionV>
            <wp:extent cx="2160360" cy="1748879"/>
            <wp:effectExtent l="0" t="0" r="0" b="0"/>
            <wp:wrapThrough wrapText="bothSides">
              <wp:wrapPolygon edited="0">
                <wp:start x="-190" y="0"/>
                <wp:lineTo x="-190" y="21411"/>
                <wp:lineTo x="21523" y="21411"/>
                <wp:lineTo x="21523" y="0"/>
                <wp:lineTo x="-190" y="0"/>
              </wp:wrapPolygon>
            </wp:wrapThrough>
            <wp:docPr id="4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360" cy="17488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C029E" w:rsidRDefault="00AD15D1">
      <w:pPr>
        <w:pStyle w:val="Standard"/>
        <w:spacing w:after="150" w:line="240" w:lineRule="auto"/>
        <w:jc w:val="center"/>
      </w:pPr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                                                                          Vrijdag, 7 september  2018</w:t>
      </w:r>
    </w:p>
    <w:p w:rsidR="003C029E" w:rsidRDefault="00AD15D1">
      <w:pPr>
        <w:pStyle w:val="Standard"/>
        <w:spacing w:after="150" w:line="240" w:lineRule="auto"/>
      </w:pPr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>Beste ouders,</w:t>
      </w:r>
    </w:p>
    <w:p w:rsidR="003C029E" w:rsidRDefault="00AD15D1">
      <w:pPr>
        <w:pStyle w:val="Standard"/>
        <w:spacing w:after="150" w:line="240" w:lineRule="auto"/>
      </w:pPr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>Een nieuwe wind waait door het vijfde leerjaar: een</w:t>
      </w:r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sportieve wind, met veel liefde en interesse voor het platteland rondom ons.</w:t>
      </w:r>
    </w:p>
    <w:p w:rsidR="003C029E" w:rsidRDefault="00AD15D1">
      <w:pPr>
        <w:pStyle w:val="Standard"/>
        <w:spacing w:after="150" w:line="240" w:lineRule="auto"/>
      </w:pPr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Dit schooljaar krijgt uw kind de kans om op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nl-BE"/>
        </w:rPr>
        <w:t>plattelandsklas</w:t>
      </w:r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te gaan. Dit schooljaar gaan we naar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>Teuven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in de Voerstreek.</w:t>
      </w:r>
    </w:p>
    <w:p w:rsidR="003C029E" w:rsidRDefault="00AD15D1">
      <w:pPr>
        <w:pStyle w:val="Standard"/>
        <w:spacing w:after="150" w:line="240" w:lineRule="auto"/>
      </w:pPr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Dit zal doorgaan van maandag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nl-BE"/>
        </w:rPr>
        <w:t>13 mei</w:t>
      </w:r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tot en met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nl-BE"/>
        </w:rPr>
        <w:t>vrijdag 1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nl-BE"/>
        </w:rPr>
        <w:t>7 mei 2019</w:t>
      </w:r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>.</w:t>
      </w:r>
    </w:p>
    <w:p w:rsidR="003C029E" w:rsidRDefault="00AD15D1">
      <w:pPr>
        <w:pStyle w:val="Standard"/>
        <w:spacing w:after="150" w:line="240" w:lineRule="auto"/>
      </w:pPr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Wij hopen dat dit voor alle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>vijfdeklassers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 een unieke belevenis mag zijn.</w:t>
      </w:r>
    </w:p>
    <w:p w:rsidR="003C029E" w:rsidRDefault="00AD15D1">
      <w:pPr>
        <w:pStyle w:val="Standard"/>
        <w:spacing w:after="150" w:line="240" w:lineRule="auto"/>
      </w:pPr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De richtprijs voor deze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>extra-murosactiviteit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bedraagt €190. Voor deze prijs zullen elke dag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nl-BE"/>
        </w:rPr>
        <w:t xml:space="preserve">activiteiten ter plaatse </w:t>
      </w:r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>en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nl-BE"/>
        </w:rPr>
        <w:t xml:space="preserve"> uitstappen</w:t>
      </w:r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naar allerhande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nl-BE"/>
        </w:rPr>
        <w:t xml:space="preserve"> bedrijven</w:t>
      </w:r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georganisee</w:t>
      </w:r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>rd worden. Ook de busreis heen en terug zit hierin verrekend.</w:t>
      </w:r>
    </w:p>
    <w:p w:rsidR="003C029E" w:rsidRDefault="00AD15D1">
      <w:pPr>
        <w:pStyle w:val="Standard"/>
        <w:spacing w:after="150" w:line="240" w:lineRule="auto"/>
      </w:pPr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U kan alvast in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nl-BE"/>
        </w:rPr>
        <w:t>een spaarplan</w:t>
      </w:r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stappen gedurende 7 maanden (6 keer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nl-BE"/>
        </w:rPr>
        <w:t xml:space="preserve">€ 25 en € 40 </w:t>
      </w:r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>in de laatste maand)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nl-BE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Dit bedrag zal maandelijks verrekend worden via de schoolrekening.</w:t>
      </w:r>
    </w:p>
    <w:p w:rsidR="003C029E" w:rsidRDefault="00AD15D1">
      <w:pPr>
        <w:pStyle w:val="Standard"/>
        <w:spacing w:after="150" w:line="240" w:lineRule="auto"/>
      </w:pPr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>Het totale bedrag kan u oo</w:t>
      </w:r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k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>éénmalig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op 2 april op de infoavond betalen.</w:t>
      </w:r>
    </w:p>
    <w:p w:rsidR="003C029E" w:rsidRDefault="00AD15D1">
      <w:pPr>
        <w:pStyle w:val="Standard"/>
        <w:spacing w:after="150" w:line="240" w:lineRule="auto"/>
      </w:pPr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>Gelieve onderstaande strook in te vullen en terug te bezorgen.</w:t>
      </w:r>
    </w:p>
    <w:p w:rsidR="003C029E" w:rsidRDefault="00AD15D1">
      <w:pPr>
        <w:pStyle w:val="Standard"/>
        <w:spacing w:after="150" w:line="240" w:lineRule="auto"/>
      </w:pPr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Noteer alvast in uw agenda: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nl-BE"/>
        </w:rPr>
        <w:t>dinsdag 2 april infoavond</w:t>
      </w:r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>.</w:t>
      </w:r>
    </w:p>
    <w:p w:rsidR="003C029E" w:rsidRDefault="003C029E">
      <w:pPr>
        <w:pStyle w:val="Standard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:rsidR="003C029E" w:rsidRDefault="00AD15D1">
      <w:pPr>
        <w:pStyle w:val="Standard"/>
        <w:spacing w:after="150" w:line="240" w:lineRule="auto"/>
      </w:pPr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>Met vriendelijke groeten,</w:t>
      </w:r>
    </w:p>
    <w:p w:rsidR="003C029E" w:rsidRDefault="00AD15D1">
      <w:pPr>
        <w:pStyle w:val="Standard"/>
        <w:pBdr>
          <w:bottom w:val="single" w:sz="6" w:space="0" w:color="00000A"/>
        </w:pBdr>
        <w:spacing w:after="150" w:line="240" w:lineRule="auto"/>
      </w:pPr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>De directie en de titularissen van het 5</w:t>
      </w:r>
      <w:r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nl-BE"/>
        </w:rPr>
        <w:t>de</w:t>
      </w:r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leerjaar, meester Gi</w:t>
      </w:r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>lles, juf Barbara</w:t>
      </w:r>
    </w:p>
    <w:p w:rsidR="003C029E" w:rsidRDefault="003C029E">
      <w:pPr>
        <w:pStyle w:val="Standard"/>
        <w:pBdr>
          <w:bottom w:val="single" w:sz="6" w:space="0" w:color="00000A"/>
        </w:pBd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:rsidR="003C029E" w:rsidRDefault="003C029E">
      <w:pPr>
        <w:pStyle w:val="Standard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:rsidR="003C029E" w:rsidRDefault="00AD15D1">
      <w:pPr>
        <w:pStyle w:val="Standard"/>
        <w:spacing w:after="150" w:line="240" w:lineRule="auto"/>
      </w:pPr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>Ik, ondergetekende, ouder van …………………………………………………uit        klas ……    wenst / wenst niet *  maandelijks te sparen voor de plattelandsklas schooljaar 2018 – 2019 via de schoolrekening.</w:t>
      </w:r>
    </w:p>
    <w:p w:rsidR="003C029E" w:rsidRDefault="00AD15D1">
      <w:pPr>
        <w:pStyle w:val="Standard"/>
        <w:spacing w:after="150" w:line="240" w:lineRule="auto"/>
      </w:pPr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*en zal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nl-BE"/>
        </w:rPr>
        <w:t xml:space="preserve">€ 190 </w:t>
      </w:r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>op 2 april op de infoavond betalen.</w:t>
      </w:r>
    </w:p>
    <w:p w:rsidR="003C029E" w:rsidRDefault="003C029E">
      <w:pPr>
        <w:pStyle w:val="Standard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:rsidR="003C029E" w:rsidRDefault="00AD15D1">
      <w:pPr>
        <w:pStyle w:val="Standard"/>
        <w:spacing w:after="150" w:line="240" w:lineRule="auto"/>
      </w:pPr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ab/>
        <w:t>Handtekening</w:t>
      </w:r>
      <w:bookmarkStart w:id="0" w:name="_GoBack"/>
      <w:bookmarkEnd w:id="0"/>
    </w:p>
    <w:p w:rsidR="003C029E" w:rsidRDefault="003C029E">
      <w:pPr>
        <w:pStyle w:val="Standard"/>
      </w:pPr>
    </w:p>
    <w:sectPr w:rsidR="003C029E" w:rsidSect="003C029E">
      <w:pgSz w:w="11906" w:h="16838"/>
      <w:pgMar w:top="284" w:right="1418" w:bottom="284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5D1" w:rsidRDefault="00AD15D1" w:rsidP="003C029E">
      <w:pPr>
        <w:spacing w:after="0" w:line="240" w:lineRule="auto"/>
      </w:pPr>
      <w:r>
        <w:separator/>
      </w:r>
    </w:p>
  </w:endnote>
  <w:endnote w:type="continuationSeparator" w:id="0">
    <w:p w:rsidR="00AD15D1" w:rsidRDefault="00AD15D1" w:rsidP="003C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5D1" w:rsidRDefault="00AD15D1" w:rsidP="003C029E">
      <w:pPr>
        <w:spacing w:after="0" w:line="240" w:lineRule="auto"/>
      </w:pPr>
      <w:r w:rsidRPr="003C029E">
        <w:rPr>
          <w:color w:val="000000"/>
        </w:rPr>
        <w:separator/>
      </w:r>
    </w:p>
  </w:footnote>
  <w:footnote w:type="continuationSeparator" w:id="0">
    <w:p w:rsidR="00AD15D1" w:rsidRDefault="00AD15D1" w:rsidP="003C0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029E"/>
    <w:rsid w:val="003C029E"/>
    <w:rsid w:val="007C47FE"/>
    <w:rsid w:val="00AD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nl-B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3C029E"/>
    <w:pPr>
      <w:widowControl/>
    </w:pPr>
  </w:style>
  <w:style w:type="paragraph" w:customStyle="1" w:styleId="Heading">
    <w:name w:val="Heading"/>
    <w:basedOn w:val="Standard"/>
    <w:next w:val="Textbody"/>
    <w:rsid w:val="003C029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C029E"/>
    <w:pPr>
      <w:spacing w:after="120"/>
    </w:pPr>
  </w:style>
  <w:style w:type="paragraph" w:styleId="Lijst">
    <w:name w:val="List"/>
    <w:basedOn w:val="Textbody"/>
    <w:rsid w:val="003C029E"/>
    <w:rPr>
      <w:rFonts w:cs="Mangal"/>
    </w:rPr>
  </w:style>
  <w:style w:type="paragraph" w:customStyle="1" w:styleId="Caption">
    <w:name w:val="Caption"/>
    <w:basedOn w:val="Standard"/>
    <w:rsid w:val="003C02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C029E"/>
    <w:pPr>
      <w:suppressLineNumbers/>
    </w:pPr>
    <w:rPr>
      <w:rFonts w:cs="Mangal"/>
    </w:rPr>
  </w:style>
  <w:style w:type="paragraph" w:styleId="Normaalweb">
    <w:name w:val="Normal (Web)"/>
    <w:basedOn w:val="Standard"/>
    <w:rsid w:val="003C029E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rd"/>
    <w:rsid w:val="003C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rsid w:val="003C0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1259</Characters>
  <Application>Microsoft Office Word</Application>
  <DocSecurity>0</DocSecurity>
  <Lines>10</Lines>
  <Paragraphs>2</Paragraphs>
  <ScaleCrop>false</ScaleCrop>
  <Company>HP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</dc:creator>
  <cp:lastModifiedBy>Gert Verdonck</cp:lastModifiedBy>
  <cp:revision>1</cp:revision>
  <cp:lastPrinted>2015-09-16T20:07:00Z</cp:lastPrinted>
  <dcterms:created xsi:type="dcterms:W3CDTF">2018-09-05T18:15:00Z</dcterms:created>
  <dcterms:modified xsi:type="dcterms:W3CDTF">2019-05-11T09:52:00Z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